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6D" w:rsidRPr="00A40547" w:rsidRDefault="00B62F6D" w:rsidP="006E460D">
      <w:pPr>
        <w:pStyle w:val="Heading1"/>
        <w:rPr>
          <w:rStyle w:val="1"/>
          <w:color w:val="auto"/>
          <w:u w:val="none"/>
        </w:rPr>
      </w:pPr>
      <w:r>
        <w:t>Privacy Policy</w:t>
      </w:r>
    </w:p>
    <w:p w:rsidR="003019DE" w:rsidRDefault="00E2465E">
      <w:r>
        <w:t xml:space="preserve">The Joint Institute for VLBI ERIC (JIVE - </w:t>
      </w:r>
      <w:r w:rsidR="00F85017">
        <w:t>"us", "we", or "our") operates the www.jive.eu website.</w:t>
      </w:r>
    </w:p>
    <w:p w:rsidR="003019DE" w:rsidRDefault="00F85017">
      <w:r>
        <w:t xml:space="preserve">This page informs you of our policies regarding the collection, use, and disclosure of personal data when you use our </w:t>
      </w:r>
      <w:r w:rsidR="00E2465E">
        <w:t>website and other JIVE services</w:t>
      </w:r>
      <w:r w:rsidR="00AF4C46">
        <w:t xml:space="preserve"> (such as </w:t>
      </w:r>
      <w:proofErr w:type="spellStart"/>
      <w:r w:rsidR="00AF4C46">
        <w:t>NorthStar</w:t>
      </w:r>
      <w:proofErr w:type="spellEnd"/>
      <w:r w:rsidR="00AF4C46">
        <w:t>)</w:t>
      </w:r>
      <w:r w:rsidR="00E2465E">
        <w:t>,</w:t>
      </w:r>
      <w:r>
        <w:t xml:space="preserve"> and the choices you have associated with that data. </w:t>
      </w:r>
    </w:p>
    <w:p w:rsidR="003019DE" w:rsidRDefault="00F85017">
      <w:r>
        <w:t xml:space="preserve">We use your </w:t>
      </w:r>
      <w:r w:rsidR="00E2465E">
        <w:t>data to provide and improve services offered by JIVE</w:t>
      </w:r>
      <w:r>
        <w:t xml:space="preserve">. By using the </w:t>
      </w:r>
      <w:r w:rsidR="00E2465E">
        <w:t>website</w:t>
      </w:r>
      <w:r>
        <w:t xml:space="preserve">, you agree to the collection and use of information in accordance with this policy. </w:t>
      </w:r>
    </w:p>
    <w:p w:rsidR="003019DE" w:rsidRDefault="006E460D">
      <w:pPr>
        <w:pStyle w:val="Heading2"/>
      </w:pPr>
      <w:r>
        <w:t>Information Collection a</w:t>
      </w:r>
      <w:r w:rsidR="00F85017">
        <w:t>nd Use</w:t>
      </w:r>
    </w:p>
    <w:p w:rsidR="003019DE" w:rsidRDefault="00F85017">
      <w:r>
        <w:t>We collect several different types of information for various purpo</w:t>
      </w:r>
      <w:r w:rsidR="00E2465E">
        <w:t>ses to provide and improve our s</w:t>
      </w:r>
      <w:r>
        <w:t>ervice</w:t>
      </w:r>
      <w:r w:rsidR="00E2465E">
        <w:t>s</w:t>
      </w:r>
      <w:r>
        <w:t xml:space="preserve"> to you.</w:t>
      </w:r>
    </w:p>
    <w:p w:rsidR="003019DE" w:rsidRDefault="00F85017" w:rsidP="006E460D">
      <w:pPr>
        <w:pStyle w:val="Heading3"/>
        <w:spacing w:before="0"/>
      </w:pPr>
      <w:r>
        <w:t>Types of Data Collected</w:t>
      </w:r>
    </w:p>
    <w:p w:rsidR="003019DE" w:rsidRDefault="00F85017" w:rsidP="006E460D">
      <w:pPr>
        <w:pStyle w:val="Heading4"/>
        <w:spacing w:before="0"/>
      </w:pPr>
      <w:r>
        <w:t>Personal Data</w:t>
      </w:r>
    </w:p>
    <w:p w:rsidR="003019DE" w:rsidRDefault="00F85017">
      <w:r>
        <w:t xml:space="preserve">While using our </w:t>
      </w:r>
      <w:r w:rsidR="00E2465E">
        <w:t>website or other JIVE services</w:t>
      </w:r>
      <w:r>
        <w:t>, we may ask you to provide us with certain personally identifiable information that can be used to contact or identify you ("Personal Data"). Personally identifiable information may include, but is not limited to:</w:t>
      </w:r>
    </w:p>
    <w:p w:rsidR="003019DE" w:rsidRDefault="00F85017">
      <w:pPr>
        <w:pStyle w:val="ListBullet"/>
      </w:pPr>
      <w:r>
        <w:t>Email address</w:t>
      </w:r>
    </w:p>
    <w:p w:rsidR="003019DE" w:rsidRDefault="00F85017">
      <w:pPr>
        <w:pStyle w:val="ListBullet"/>
      </w:pPr>
      <w:r>
        <w:t>First name and last name</w:t>
      </w:r>
    </w:p>
    <w:p w:rsidR="003019DE" w:rsidRDefault="00F85017">
      <w:pPr>
        <w:pStyle w:val="ListBullet"/>
      </w:pPr>
      <w:r>
        <w:t>Phone number</w:t>
      </w:r>
    </w:p>
    <w:p w:rsidR="003019DE" w:rsidRDefault="00F85017">
      <w:pPr>
        <w:pStyle w:val="ListBullet"/>
      </w:pPr>
      <w:r>
        <w:t>Address, State, Province, ZIP/Postal code, City</w:t>
      </w:r>
    </w:p>
    <w:p w:rsidR="003019DE" w:rsidRDefault="00F85017">
      <w:pPr>
        <w:pStyle w:val="ListBullet"/>
      </w:pPr>
      <w:r>
        <w:t>Cookies and Usage Data</w:t>
      </w:r>
    </w:p>
    <w:p w:rsidR="003019DE" w:rsidRDefault="00F85017">
      <w:pPr>
        <w:pStyle w:val="Heading4"/>
      </w:pPr>
      <w:r>
        <w:t>Usage Data</w:t>
      </w:r>
    </w:p>
    <w:p w:rsidR="003019DE" w:rsidRDefault="00F85017">
      <w:r>
        <w:t xml:space="preserve">We may also collect information </w:t>
      </w:r>
      <w:r w:rsidR="00E2465E">
        <w:t xml:space="preserve">on </w:t>
      </w:r>
      <w:r>
        <w:t xml:space="preserve">how the </w:t>
      </w:r>
      <w:r w:rsidR="00E2465E">
        <w:t xml:space="preserve">different JIVE services </w:t>
      </w:r>
      <w:proofErr w:type="gramStart"/>
      <w:r w:rsidR="00E2465E">
        <w:t>are</w:t>
      </w:r>
      <w:r>
        <w:t xml:space="preserve"> accessed</w:t>
      </w:r>
      <w:proofErr w:type="gramEnd"/>
      <w:r>
        <w:t xml:space="preserve"> and used ("Usage Data"). This Usage Data may include information such as your computer's Internet Protocol address (e.g. IP address), browser type, browser version, the pages of our </w:t>
      </w:r>
      <w:r w:rsidR="00AF4C46">
        <w:t>website</w:t>
      </w:r>
      <w:r>
        <w:t xml:space="preserve"> that you visit, the time and date of your visit, the time spent on those pages, unique device identifiers and other diagnostic data.</w:t>
      </w:r>
    </w:p>
    <w:p w:rsidR="003019DE" w:rsidRDefault="00F85017">
      <w:pPr>
        <w:pStyle w:val="Heading2"/>
      </w:pPr>
      <w:r>
        <w:t>Use of Data</w:t>
      </w:r>
    </w:p>
    <w:p w:rsidR="003019DE" w:rsidRDefault="00F85017">
      <w:r>
        <w:t>JIVE uses the collected data for various purposes:</w:t>
      </w:r>
    </w:p>
    <w:p w:rsidR="003019DE" w:rsidRDefault="00F85017">
      <w:pPr>
        <w:pStyle w:val="ListBullet"/>
      </w:pPr>
      <w:r>
        <w:t xml:space="preserve">To provide and maintain the </w:t>
      </w:r>
      <w:r w:rsidR="00AF4C46">
        <w:t>website and other JIVE services,</w:t>
      </w:r>
    </w:p>
    <w:p w:rsidR="003019DE" w:rsidRDefault="00F85017" w:rsidP="00AF4C46">
      <w:pPr>
        <w:pStyle w:val="ListBullet"/>
      </w:pPr>
      <w:r>
        <w:t xml:space="preserve">To notify you about changes to </w:t>
      </w:r>
      <w:r w:rsidR="00AF4C46" w:rsidRPr="00AF4C46">
        <w:t>the website and other JIVE services,</w:t>
      </w:r>
    </w:p>
    <w:p w:rsidR="003019DE" w:rsidRDefault="00F85017">
      <w:pPr>
        <w:pStyle w:val="ListBullet"/>
      </w:pPr>
      <w:r>
        <w:t xml:space="preserve">To provide </w:t>
      </w:r>
      <w:r w:rsidR="00F62F7C">
        <w:t>use</w:t>
      </w:r>
      <w:r>
        <w:t>r care and support</w:t>
      </w:r>
    </w:p>
    <w:p w:rsidR="00AF4C46" w:rsidRDefault="00F85017" w:rsidP="00AF4C46">
      <w:pPr>
        <w:pStyle w:val="ListBullet"/>
      </w:pPr>
      <w:r>
        <w:t xml:space="preserve">To provide analysis or valuable information so that we can improve </w:t>
      </w:r>
      <w:r w:rsidR="00AF4C46" w:rsidRPr="00AF4C46">
        <w:t>the website and other JIVE services,</w:t>
      </w:r>
    </w:p>
    <w:p w:rsidR="003019DE" w:rsidRDefault="00F85017" w:rsidP="00AF4C46">
      <w:pPr>
        <w:pStyle w:val="ListBullet"/>
      </w:pPr>
      <w:r>
        <w:t xml:space="preserve">To monitor the usage of the </w:t>
      </w:r>
      <w:r w:rsidR="00AF4C46">
        <w:t>website,</w:t>
      </w:r>
    </w:p>
    <w:p w:rsidR="003019DE" w:rsidRDefault="00F85017">
      <w:pPr>
        <w:pStyle w:val="ListBullet"/>
      </w:pPr>
      <w:r>
        <w:lastRenderedPageBreak/>
        <w:t>To detect, prevent and address technical issues</w:t>
      </w:r>
      <w:r w:rsidR="00AF4C46">
        <w:t>.</w:t>
      </w:r>
    </w:p>
    <w:p w:rsidR="003019DE" w:rsidRDefault="004F4A52">
      <w:pPr>
        <w:pStyle w:val="Heading2"/>
      </w:pPr>
      <w:r>
        <w:t>Transfer o</w:t>
      </w:r>
      <w:r w:rsidR="00F85017">
        <w:t>f Data</w:t>
      </w:r>
    </w:p>
    <w:p w:rsidR="003019DE" w:rsidRDefault="00F85017">
      <w:r>
        <w:t>Your information, including Personal Data, may be transferred to — and maintained on — computers located outside of your state, province, country or other governmental jurisdiction where the data protection laws may differ than those from your jurisdiction.</w:t>
      </w:r>
    </w:p>
    <w:p w:rsidR="003019DE" w:rsidRDefault="00F85017">
      <w:r>
        <w:t xml:space="preserve">If you are located outside </w:t>
      </w:r>
      <w:r w:rsidR="00D760B6">
        <w:t xml:space="preserve">the </w:t>
      </w:r>
      <w:r>
        <w:t xml:space="preserve">Netherlands and choose to provide information to us, please note that we transfer the data, including Personal Data, to </w:t>
      </w:r>
      <w:r w:rsidR="00D760B6">
        <w:t xml:space="preserve">the </w:t>
      </w:r>
      <w:r>
        <w:t>Netherlands and process it there.</w:t>
      </w:r>
    </w:p>
    <w:p w:rsidR="003019DE" w:rsidRDefault="00F85017">
      <w:r>
        <w:t>Your consent to this Privacy Policy followed by your submission of such information represents your agreement to that transfer.</w:t>
      </w:r>
    </w:p>
    <w:p w:rsidR="003019DE" w:rsidRDefault="00F85017">
      <w:r>
        <w:t>JIVE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6E460D" w:rsidRDefault="006E460D">
      <w:pPr>
        <w:pStyle w:val="Heading2"/>
      </w:pPr>
      <w:r>
        <w:t>Data retention</w:t>
      </w:r>
    </w:p>
    <w:p w:rsidR="006E460D" w:rsidRDefault="006E460D" w:rsidP="006E460D">
      <w:r>
        <w:t>Unless requested otherwise, w</w:t>
      </w:r>
      <w:r w:rsidRPr="006E460D">
        <w:t xml:space="preserve">e will retain your personal information for as long as </w:t>
      </w:r>
      <w:r>
        <w:t xml:space="preserve">is </w:t>
      </w:r>
      <w:r w:rsidRPr="006E460D">
        <w:t>required by law.</w:t>
      </w:r>
    </w:p>
    <w:p w:rsidR="003019DE" w:rsidRDefault="004F4A52" w:rsidP="006E460D">
      <w:pPr>
        <w:pStyle w:val="Heading2"/>
        <w:spacing w:before="0"/>
      </w:pPr>
      <w:r>
        <w:t>Disclosure o</w:t>
      </w:r>
      <w:r w:rsidR="00F85017">
        <w:t>f Data</w:t>
      </w:r>
    </w:p>
    <w:p w:rsidR="003019DE" w:rsidRDefault="00F85017" w:rsidP="006E460D">
      <w:pPr>
        <w:pStyle w:val="Heading3"/>
        <w:spacing w:before="0"/>
      </w:pPr>
      <w:r>
        <w:t>Legal Requirements</w:t>
      </w:r>
    </w:p>
    <w:p w:rsidR="003019DE" w:rsidRDefault="00F85017">
      <w:r>
        <w:t>JIVE may disclose your Personal Data in the good faith belief that such action is necessary to:</w:t>
      </w:r>
    </w:p>
    <w:p w:rsidR="003019DE" w:rsidRDefault="00F85017">
      <w:pPr>
        <w:pStyle w:val="ListBullet"/>
      </w:pPr>
      <w:r>
        <w:t>To comply with a legal obligation</w:t>
      </w:r>
      <w:r w:rsidR="006E460D">
        <w:t>,</w:t>
      </w:r>
    </w:p>
    <w:p w:rsidR="003019DE" w:rsidRDefault="00F85017">
      <w:pPr>
        <w:pStyle w:val="ListBullet"/>
      </w:pPr>
      <w:r>
        <w:t>To protect and defend the rights or property of JIVE</w:t>
      </w:r>
      <w:r w:rsidR="006E460D">
        <w:t>,</w:t>
      </w:r>
    </w:p>
    <w:p w:rsidR="003019DE" w:rsidRDefault="00F85017">
      <w:pPr>
        <w:pStyle w:val="ListBullet"/>
      </w:pPr>
      <w:r>
        <w:t xml:space="preserve">To prevent or investigate possible wrongdoing in connection with the </w:t>
      </w:r>
      <w:r w:rsidR="006E460D">
        <w:t>website and other JIVE services,</w:t>
      </w:r>
    </w:p>
    <w:p w:rsidR="003019DE" w:rsidRDefault="00F85017">
      <w:pPr>
        <w:pStyle w:val="ListBullet"/>
      </w:pPr>
      <w:r>
        <w:t xml:space="preserve">To protect the personal safety of users of the </w:t>
      </w:r>
      <w:r w:rsidR="006E460D">
        <w:t>website and other JIVE services</w:t>
      </w:r>
      <w:r>
        <w:t xml:space="preserve"> or the public</w:t>
      </w:r>
      <w:r w:rsidR="006E460D">
        <w:t>,</w:t>
      </w:r>
    </w:p>
    <w:p w:rsidR="003019DE" w:rsidRDefault="00F85017">
      <w:pPr>
        <w:pStyle w:val="ListBullet"/>
      </w:pPr>
      <w:r>
        <w:t>To protect against legal liability</w:t>
      </w:r>
      <w:r w:rsidR="006E460D">
        <w:t>.</w:t>
      </w:r>
    </w:p>
    <w:p w:rsidR="003019DE" w:rsidRDefault="004F4A52">
      <w:pPr>
        <w:pStyle w:val="Heading2"/>
      </w:pPr>
      <w:r>
        <w:t>Security o</w:t>
      </w:r>
      <w:r w:rsidR="00F85017">
        <w:t>f Data</w:t>
      </w:r>
    </w:p>
    <w:p w:rsidR="003019DE" w:rsidRDefault="00F85017">
      <w:r>
        <w:t>The security of your data is important to us, but</w:t>
      </w:r>
      <w:r w:rsidR="00D760B6">
        <w:t xml:space="preserve"> please</w:t>
      </w:r>
      <w:r>
        <w:t xml:space="preserve"> remember that no method of transmission over the Internet, or method of electronic storage is 100% secure. While we strive to use commercially acceptable means to protect your Personal Data, we cannot guarantee its absolute security.</w:t>
      </w:r>
    </w:p>
    <w:p w:rsidR="006E460D" w:rsidRDefault="006E460D" w:rsidP="006E460D">
      <w:pPr>
        <w:pStyle w:val="Heading3"/>
      </w:pPr>
      <w:r>
        <w:t>Analytics</w:t>
      </w:r>
    </w:p>
    <w:p w:rsidR="006E460D" w:rsidRDefault="006E460D" w:rsidP="006E460D">
      <w:r>
        <w:t xml:space="preserve">We may use </w:t>
      </w:r>
      <w:proofErr w:type="gramStart"/>
      <w:r>
        <w:t>third-party</w:t>
      </w:r>
      <w:proofErr w:type="gramEnd"/>
      <w:r>
        <w:t xml:space="preserve"> Service Providers to monitor and analyze the use of our website.</w:t>
      </w:r>
    </w:p>
    <w:p w:rsidR="006E460D" w:rsidRDefault="006E460D" w:rsidP="006E460D">
      <w:pPr>
        <w:pStyle w:val="Heading2"/>
      </w:pPr>
      <w:r w:rsidRPr="006E460D">
        <w:lastRenderedPageBreak/>
        <w:t>Your rights in relation to personal data</w:t>
      </w:r>
    </w:p>
    <w:p w:rsidR="006E460D" w:rsidRDefault="006E460D" w:rsidP="006E460D">
      <w:r>
        <w:t>You have the right to:</w:t>
      </w:r>
    </w:p>
    <w:p w:rsidR="006E460D" w:rsidRDefault="006E460D" w:rsidP="006E460D">
      <w:pPr>
        <w:pStyle w:val="ListParagraph"/>
        <w:numPr>
          <w:ilvl w:val="0"/>
          <w:numId w:val="12"/>
        </w:numPr>
      </w:pPr>
      <w:r>
        <w:t>request access to your personal information,</w:t>
      </w:r>
    </w:p>
    <w:p w:rsidR="006E460D" w:rsidRDefault="006E460D" w:rsidP="006E460D">
      <w:pPr>
        <w:pStyle w:val="ListParagraph"/>
        <w:numPr>
          <w:ilvl w:val="0"/>
          <w:numId w:val="12"/>
        </w:numPr>
      </w:pPr>
      <w:r>
        <w:t>correct your personal information – this will occur within one month of the request,</w:t>
      </w:r>
    </w:p>
    <w:p w:rsidR="006E460D" w:rsidRPr="006E460D" w:rsidRDefault="006E460D" w:rsidP="006E460D">
      <w:pPr>
        <w:pStyle w:val="ListParagraph"/>
        <w:numPr>
          <w:ilvl w:val="0"/>
          <w:numId w:val="12"/>
        </w:numPr>
      </w:pPr>
      <w:r>
        <w:t>request deletion of your personal information – this will occur within one month of the request, unless we have reasonable grounds to refuse the deletion of personal information; for example, in instances where we are required to keep the information by law.</w:t>
      </w:r>
    </w:p>
    <w:p w:rsidR="003019DE" w:rsidRDefault="004F4A52">
      <w:pPr>
        <w:pStyle w:val="Heading2"/>
      </w:pPr>
      <w:r>
        <w:t>Links t</w:t>
      </w:r>
      <w:r w:rsidR="00F85017">
        <w:t>o Other Sites</w:t>
      </w:r>
    </w:p>
    <w:p w:rsidR="003019DE" w:rsidRDefault="00F85017">
      <w:r>
        <w:t xml:space="preserve">Our </w:t>
      </w:r>
      <w:r w:rsidR="00D760B6">
        <w:t>website</w:t>
      </w:r>
      <w:r>
        <w:t xml:space="preserve"> may contain links to other sites that </w:t>
      </w:r>
      <w:proofErr w:type="gramStart"/>
      <w:r>
        <w:t>are not operated</w:t>
      </w:r>
      <w:proofErr w:type="gramEnd"/>
      <w:r>
        <w:t xml:space="preserve"> by us. If you click on a third party link, you will be directed to that third party's site. We strongly advise you to review the Privacy Policy of every site you visit.</w:t>
      </w:r>
    </w:p>
    <w:p w:rsidR="003019DE" w:rsidRDefault="00F85017">
      <w:r>
        <w:t>We have no control over and assume no responsibility for the content, privacy policies or practices of any third party sites or services.</w:t>
      </w:r>
    </w:p>
    <w:p w:rsidR="003019DE" w:rsidRDefault="004F4A52">
      <w:pPr>
        <w:pStyle w:val="Heading2"/>
      </w:pPr>
      <w:r>
        <w:t>Changes to t</w:t>
      </w:r>
      <w:bookmarkStart w:id="0" w:name="_GoBack"/>
      <w:bookmarkEnd w:id="0"/>
      <w:r w:rsidR="00F85017">
        <w:t>his Privacy Policy</w:t>
      </w:r>
    </w:p>
    <w:p w:rsidR="003019DE" w:rsidRDefault="00F85017">
      <w:r>
        <w:t>We may update our Privacy Policy from time to time. We will notify you of any changes by posting the new Privacy Policy on this page.</w:t>
      </w:r>
    </w:p>
    <w:p w:rsidR="003019DE" w:rsidRDefault="00F85017">
      <w:r>
        <w:t xml:space="preserve">You </w:t>
      </w:r>
      <w:proofErr w:type="gramStart"/>
      <w:r>
        <w:t>are advised</w:t>
      </w:r>
      <w:proofErr w:type="gramEnd"/>
      <w:r>
        <w:t xml:space="preserve"> to review this Privacy Policy periodically for any changes. Changes to this Privacy Policy are effective when they are posted on this page.</w:t>
      </w:r>
    </w:p>
    <w:p w:rsidR="003019DE" w:rsidRDefault="00F85017">
      <w:pPr>
        <w:pStyle w:val="Heading2"/>
      </w:pPr>
      <w:r>
        <w:t>Contact Us</w:t>
      </w:r>
    </w:p>
    <w:p w:rsidR="003019DE" w:rsidRDefault="00F85017">
      <w:r>
        <w:t>If you have any questions about this Privacy Policy, please contact us:</w:t>
      </w:r>
    </w:p>
    <w:p w:rsidR="003019DE" w:rsidRDefault="00F85017">
      <w:pPr>
        <w:pStyle w:val="ListBullet"/>
      </w:pPr>
      <w:r>
        <w:t>By email: jive@jive.eu</w:t>
      </w:r>
    </w:p>
    <w:sectPr w:rsidR="003019DE"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123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B1402B"/>
    <w:multiLevelType w:val="hybridMultilevel"/>
    <w:tmpl w:val="C57C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10015"/>
    <w:multiLevelType w:val="hybridMultilevel"/>
    <w:tmpl w:val="BE181ABA"/>
    <w:lvl w:ilvl="0" w:tplc="67B022F0">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15074B"/>
    <w:rsid w:val="0029639D"/>
    <w:rsid w:val="003019DE"/>
    <w:rsid w:val="00326F90"/>
    <w:rsid w:val="00480177"/>
    <w:rsid w:val="004F4A52"/>
    <w:rsid w:val="006E460D"/>
    <w:rsid w:val="00A40547"/>
    <w:rsid w:val="00AA1D8D"/>
    <w:rsid w:val="00AF4C46"/>
    <w:rsid w:val="00B47730"/>
    <w:rsid w:val="00B62F6D"/>
    <w:rsid w:val="00CB0664"/>
    <w:rsid w:val="00CB387B"/>
    <w:rsid w:val="00D760B6"/>
    <w:rsid w:val="00E2465E"/>
    <w:rsid w:val="00F62F7C"/>
    <w:rsid w:val="00F8501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DF893"/>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2B518-E97C-455C-983B-18CAC653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758</Words>
  <Characters>4327</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5075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Gina Maffey</cp:lastModifiedBy>
  <cp:revision>4</cp:revision>
  <dcterms:created xsi:type="dcterms:W3CDTF">2018-06-05T11:49:00Z</dcterms:created>
  <dcterms:modified xsi:type="dcterms:W3CDTF">2018-08-02T09:51:00Z</dcterms:modified>
  <cp:category/>
</cp:coreProperties>
</file>